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612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7"/>
          <w:szCs w:val="27"/>
        </w:rPr>
      </w:pPr>
      <w:r>
        <w:rPr>
          <w:rStyle w:val="cat-Addressgrp-0rplc-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Style w:val="cat-Dategrp-8rplc-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Мир</w:t>
      </w:r>
      <w:r>
        <w:rPr>
          <w:rFonts w:ascii="Times New Roman" w:eastAsia="Times New Roman" w:hAnsi="Times New Roman" w:cs="Times New Roman"/>
          <w:sz w:val="27"/>
          <w:szCs w:val="27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</w:t>
      </w:r>
      <w:r>
        <w:rPr>
          <w:rFonts w:ascii="Times New Roman" w:eastAsia="Times New Roman" w:hAnsi="Times New Roman" w:cs="Times New Roman"/>
          <w:sz w:val="27"/>
          <w:szCs w:val="27"/>
        </w:rPr>
        <w:t>о значения Сургута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>ХМАО-Югра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Максимова К.И.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рассмотрев материалы дела административном правонарушении, предусмотренном ст.20.21 Кодекса об административных правонарушениях РФ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Максимова Кима Игоревича, </w:t>
      </w:r>
      <w:r>
        <w:rPr>
          <w:rStyle w:val="cat-UserDefinedgrp-29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left="2832" w:firstLine="708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left="2832" w:firstLine="708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Максимов К.И.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Style w:val="cat-Timegrp-21rplc-16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магазине «</w:t>
      </w:r>
      <w:r>
        <w:rPr>
          <w:rFonts w:ascii="Times New Roman" w:eastAsia="Times New Roman" w:hAnsi="Times New Roman" w:cs="Times New Roman"/>
          <w:sz w:val="27"/>
          <w:szCs w:val="27"/>
        </w:rPr>
        <w:t>Монетка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по адресу: </w:t>
      </w:r>
      <w:r>
        <w:rPr>
          <w:rStyle w:val="cat-Addressgrp-4rplc-17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находился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7"/>
          <w:szCs w:val="27"/>
        </w:rPr>
        <w:t>имел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7"/>
          <w:szCs w:val="27"/>
        </w:rPr>
        <w:t>грязная одежда,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речь невнятная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7"/>
          <w:szCs w:val="27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достоинство и общественную нравственность.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Максимов К.И.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>вину признал, ходатайств не заявил.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Максимова К.И.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подтверждаются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протоколом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7"/>
          <w:szCs w:val="27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объяснени</w:t>
      </w:r>
      <w:r>
        <w:rPr>
          <w:rFonts w:ascii="Times New Roman" w:eastAsia="Times New Roman" w:hAnsi="Times New Roman" w:cs="Times New Roman"/>
          <w:sz w:val="27"/>
          <w:szCs w:val="27"/>
        </w:rPr>
        <w:t>ями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свидетел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, собранным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7"/>
          <w:szCs w:val="27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Максимова К.И.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Максимова К.И.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ст.ст.29.9-29.11 КоАП РФ, суд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left="2832" w:firstLine="708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Максимова Кима Игоревича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подвергнуть наказанию в виде административного штрафа в размере </w:t>
      </w:r>
      <w:r>
        <w:rPr>
          <w:rStyle w:val="cat-Sumgrp-17rplc-23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Сургутский городской суд ХМАО-Югры через мирового судью судебного участка № 11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Г.Н. Ушкин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№11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Г.Н. Ушкин</w:t>
      </w:r>
    </w:p>
    <w:p>
      <w:pPr>
        <w:spacing w:before="0" w:after="0"/>
        <w:ind w:firstLine="142"/>
        <w:jc w:val="both"/>
      </w:pPr>
      <w:r>
        <w:rPr>
          <w:rStyle w:val="cat-Dategrp-10rplc-26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612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</w:rPr>
        <w:t>____Н.С. Десяткина</w:t>
      </w:r>
    </w:p>
    <w:p>
      <w:pPr>
        <w:spacing w:before="0" w:after="0"/>
        <w:ind w:firstLine="142"/>
        <w:jc w:val="both"/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28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//УФК по Ханты-Мансийскому автономному округу-Югре </w:t>
      </w:r>
      <w:r>
        <w:rPr>
          <w:rStyle w:val="cat-Addressgrp-5rplc-29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0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ОКТМО </w:t>
      </w:r>
      <w:r>
        <w:rPr>
          <w:rStyle w:val="cat-PhoneNumbergrp-23rplc-31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ИНН </w:t>
      </w:r>
      <w:r>
        <w:rPr>
          <w:rStyle w:val="cat-PhoneNumbergrp-24rplc-32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КПП </w:t>
      </w:r>
      <w:r>
        <w:rPr>
          <w:rStyle w:val="cat-PhoneNumbergrp-25rplc-33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КБК </w:t>
      </w:r>
      <w:r>
        <w:rPr>
          <w:rFonts w:ascii="Times New Roman" w:eastAsia="Times New Roman" w:hAnsi="Times New Roman" w:cs="Times New Roman"/>
          <w:sz w:val="22"/>
          <w:szCs w:val="22"/>
        </w:rPr>
        <w:t>720</w:t>
      </w:r>
      <w:r>
        <w:rPr>
          <w:rFonts w:ascii="Times New Roman" w:eastAsia="Times New Roman" w:hAnsi="Times New Roman" w:cs="Times New Roman"/>
          <w:sz w:val="22"/>
          <w:szCs w:val="22"/>
        </w:rPr>
        <w:t>11601203010021140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УИН </w:t>
      </w:r>
      <w:r>
        <w:rPr>
          <w:rFonts w:ascii="Times New Roman" w:eastAsia="Times New Roman" w:hAnsi="Times New Roman" w:cs="Times New Roman"/>
          <w:sz w:val="22"/>
          <w:szCs w:val="22"/>
        </w:rPr>
        <w:t>0412365400665006122420154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4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6rplc-35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8rplc-36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9rplc-8">
    <w:name w:val="cat-UserDefined grp-29 rplc-8"/>
    <w:basedOn w:val="DefaultParagraphFont"/>
  </w:style>
  <w:style w:type="character" w:customStyle="1" w:styleId="cat-Dategrp-9rplc-15">
    <w:name w:val="cat-Date grp-9 rplc-15"/>
    <w:basedOn w:val="DefaultParagraphFont"/>
  </w:style>
  <w:style w:type="character" w:customStyle="1" w:styleId="cat-Timegrp-21rplc-16">
    <w:name w:val="cat-Time grp-21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Sumgrp-17rplc-23">
    <w:name w:val="cat-Sum grp-17 rplc-23"/>
    <w:basedOn w:val="DefaultParagraphFont"/>
  </w:style>
  <w:style w:type="character" w:customStyle="1" w:styleId="cat-Dategrp-10rplc-26">
    <w:name w:val="cat-Date grp-10 rplc-26"/>
    <w:basedOn w:val="DefaultParagraphFont"/>
  </w:style>
  <w:style w:type="character" w:customStyle="1" w:styleId="cat-Addressgrp-5rplc-28">
    <w:name w:val="cat-Address grp-5 rplc-28"/>
    <w:basedOn w:val="DefaultParagraphFont"/>
  </w:style>
  <w:style w:type="character" w:customStyle="1" w:styleId="cat-Addressgrp-5rplc-29">
    <w:name w:val="cat-Address grp-5 rplc-29"/>
    <w:basedOn w:val="DefaultParagraphFont"/>
  </w:style>
  <w:style w:type="character" w:customStyle="1" w:styleId="cat-PhoneNumbergrp-22rplc-30">
    <w:name w:val="cat-PhoneNumber grp-22 rplc-30"/>
    <w:basedOn w:val="DefaultParagraphFont"/>
  </w:style>
  <w:style w:type="character" w:customStyle="1" w:styleId="cat-PhoneNumbergrp-23rplc-31">
    <w:name w:val="cat-PhoneNumber grp-23 rplc-31"/>
    <w:basedOn w:val="DefaultParagraphFont"/>
  </w:style>
  <w:style w:type="character" w:customStyle="1" w:styleId="cat-PhoneNumbergrp-24rplc-32">
    <w:name w:val="cat-PhoneNumber grp-24 rplc-32"/>
    <w:basedOn w:val="DefaultParagraphFont"/>
  </w:style>
  <w:style w:type="character" w:customStyle="1" w:styleId="cat-PhoneNumbergrp-25rplc-33">
    <w:name w:val="cat-PhoneNumber grp-25 rplc-33"/>
    <w:basedOn w:val="DefaultParagraphFont"/>
  </w:style>
  <w:style w:type="character" w:customStyle="1" w:styleId="cat-Addressgrp-7rplc-34">
    <w:name w:val="cat-Address grp-7 rplc-34"/>
    <w:basedOn w:val="DefaultParagraphFont"/>
  </w:style>
  <w:style w:type="character" w:customStyle="1" w:styleId="cat-Addressgrp-6rplc-35">
    <w:name w:val="cat-Address grp-6 rplc-35"/>
    <w:basedOn w:val="DefaultParagraphFont"/>
  </w:style>
  <w:style w:type="character" w:customStyle="1" w:styleId="cat-SumInWordsgrp-18rplc-36">
    <w:name w:val="cat-SumInWords grp-18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